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0708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12F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Форма заявки на оказание услуги                             </w:t>
      </w:r>
    </w:p>
    <w:p w14:paraId="5B5C835D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</w:p>
    <w:p w14:paraId="07287D9C" w14:textId="77777777" w:rsidR="003D4B5A" w:rsidRPr="00212F44" w:rsidRDefault="003D4B5A" w:rsidP="003D4B5A">
      <w:pPr>
        <w:spacing w:after="0" w:line="240" w:lineRule="auto"/>
        <w:ind w:left="694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АНО «Агентство РБ по предпринимательству»</w:t>
      </w:r>
    </w:p>
    <w:p w14:paraId="37678FCE" w14:textId="77777777" w:rsidR="003D4B5A" w:rsidRPr="00212F44" w:rsidRDefault="003D4B5A" w:rsidP="003D4B5A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Заявка на оказание услуг </w:t>
      </w:r>
    </w:p>
    <w:p w14:paraId="1B04AC47" w14:textId="007772C3" w:rsidR="003D4B5A" w:rsidRPr="003E4A98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 Предприятие</w:t>
      </w:r>
      <w:r w:rsidR="00A04B18" w:rsidRPr="003E4A9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1D51DC7D" w14:textId="6E12324D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1.1. полное наименование: _____________________________________________________________</w:t>
      </w:r>
      <w:r w:rsidR="004A203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8845FD4" w14:textId="5692463B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1.2. сокращенное наименование: _______________________________________________________</w:t>
      </w:r>
      <w:r w:rsidR="004A203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95D3F9A" w14:textId="6B6ADBA5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1.3. организационно</w:t>
      </w:r>
      <w:r w:rsidR="00983548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правовая форма: _________</w:t>
      </w:r>
      <w:r w:rsidR="004A203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___________________________________________;</w:t>
      </w:r>
    </w:p>
    <w:p w14:paraId="495DCCE3" w14:textId="7AD794A0" w:rsidR="003D4B5A" w:rsidRPr="00676F63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1.4. ИНН:  _____________________________________</w:t>
      </w:r>
      <w:r w:rsidR="004A2033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</w:t>
      </w:r>
      <w:r w:rsidR="004A2033" w:rsidRPr="00676F6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E8A076B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4A0CFB" w14:textId="2F303885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2. Контактное лицо</w:t>
      </w:r>
      <w:r w:rsidR="00A04B18" w:rsidRPr="00A04B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Ф.И.О.: __________________________________________</w:t>
      </w:r>
      <w:r w:rsidR="004A2033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___________________________________;</w:t>
      </w:r>
    </w:p>
    <w:p w14:paraId="41E0E29C" w14:textId="1016959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Контактный телефон: _________________________________________________________________</w:t>
      </w:r>
      <w:r w:rsidR="004A2033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B625256" w14:textId="65FDB3BE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Адрес электронной почты:</w:t>
      </w:r>
      <w:r w:rsidR="004A2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2033"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4A2033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r w:rsidR="004A2033"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FD9B03" w14:textId="704EFF58" w:rsidR="003D4B5A" w:rsidRPr="00212F44" w:rsidRDefault="003D4B5A" w:rsidP="003D4B5A">
      <w:pPr>
        <w:spacing w:after="24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Прошу предоставить следующую форму поддержки </w:t>
      </w:r>
      <w:r w:rsidRPr="00212F4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(нужное отметить «галочкой»</w:t>
      </w:r>
      <w:r w:rsidR="000E0D1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выбрав один вид усл</w:t>
      </w:r>
      <w:r w:rsidR="00EC0E5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уг</w:t>
      </w:r>
      <w:r w:rsidRPr="00212F4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51"/>
        <w:gridCol w:w="8990"/>
      </w:tblGrid>
      <w:tr w:rsidR="003D4B5A" w:rsidRPr="00212F44" w14:paraId="2D760427" w14:textId="77777777" w:rsidTr="00D137FC">
        <w:trPr>
          <w:trHeight w:val="262"/>
        </w:trPr>
        <w:tc>
          <w:tcPr>
            <w:tcW w:w="9741" w:type="dxa"/>
            <w:gridSpan w:val="2"/>
            <w:tcBorders>
              <w:top w:val="nil"/>
              <w:left w:val="nil"/>
              <w:right w:val="nil"/>
            </w:tcBorders>
          </w:tcPr>
          <w:p w14:paraId="5D309FF9" w14:textId="77777777" w:rsidR="003D4B5A" w:rsidRPr="00212F44" w:rsidRDefault="003D4B5A" w:rsidP="003227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2F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услуги</w:t>
            </w:r>
          </w:p>
        </w:tc>
      </w:tr>
      <w:tr w:rsidR="003D4B5A" w:rsidRPr="00212F44" w14:paraId="6E6DCBED" w14:textId="77777777" w:rsidTr="005F7D11">
        <w:trPr>
          <w:trHeight w:val="620"/>
        </w:trPr>
        <w:tc>
          <w:tcPr>
            <w:tcW w:w="751" w:type="dxa"/>
            <w:vAlign w:val="center"/>
          </w:tcPr>
          <w:p w14:paraId="238A06D7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01352234" w14:textId="77777777" w:rsidR="003D4B5A" w:rsidRPr="002B3B51" w:rsidRDefault="003D4B5A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Консультационные услуги с привлечением иностранных экспертов в сфере инжиниринга в интересах субъектов МСП</w:t>
            </w:r>
          </w:p>
        </w:tc>
      </w:tr>
      <w:tr w:rsidR="003D4B5A" w:rsidRPr="00212F44" w14:paraId="6B148FDC" w14:textId="77777777" w:rsidTr="005F7D11">
        <w:trPr>
          <w:trHeight w:val="56"/>
        </w:trPr>
        <w:tc>
          <w:tcPr>
            <w:tcW w:w="751" w:type="dxa"/>
            <w:vAlign w:val="center"/>
          </w:tcPr>
          <w:p w14:paraId="0535354B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654A365E" w14:textId="28BC8B58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в проведении сертификации, декларировании, аттестации продукции, включая проведение исследований, испытаний, оценок соответствия</w:t>
            </w:r>
          </w:p>
        </w:tc>
      </w:tr>
      <w:tr w:rsidR="003D4B5A" w:rsidRPr="00212F44" w14:paraId="327F5E7C" w14:textId="77777777" w:rsidTr="005F7D11">
        <w:trPr>
          <w:trHeight w:val="56"/>
        </w:trPr>
        <w:tc>
          <w:tcPr>
            <w:tcW w:w="751" w:type="dxa"/>
            <w:vAlign w:val="center"/>
          </w:tcPr>
          <w:p w14:paraId="0EDFD15A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3B6F28DC" w14:textId="5685C554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по сокращению затрат и повышению производительности труда на производственных предприятиях</w:t>
            </w:r>
          </w:p>
        </w:tc>
      </w:tr>
      <w:tr w:rsidR="003D4B5A" w:rsidRPr="00212F44" w14:paraId="404B112F" w14:textId="77777777" w:rsidTr="00D15333">
        <w:trPr>
          <w:trHeight w:val="357"/>
        </w:trPr>
        <w:tc>
          <w:tcPr>
            <w:tcW w:w="751" w:type="dxa"/>
            <w:vAlign w:val="center"/>
          </w:tcPr>
          <w:p w14:paraId="5B58775D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6BE80D17" w14:textId="7BE96542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программ модернизации/развития/технического перевооружения производства для предприятий</w:t>
            </w:r>
          </w:p>
        </w:tc>
      </w:tr>
      <w:tr w:rsidR="003D4B5A" w:rsidRPr="00212F44" w14:paraId="51E1EFE9" w14:textId="77777777" w:rsidTr="005F7D11">
        <w:trPr>
          <w:trHeight w:val="56"/>
        </w:trPr>
        <w:tc>
          <w:tcPr>
            <w:tcW w:w="751" w:type="dxa"/>
            <w:vAlign w:val="center"/>
          </w:tcPr>
          <w:p w14:paraId="1ADF0C39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79E49981" w14:textId="2078B31B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в разработке технических решений (проектов, планов) в вопросах организации технического управления производством, для предприятий МСП</w:t>
            </w:r>
          </w:p>
        </w:tc>
      </w:tr>
      <w:tr w:rsidR="003D4B5A" w:rsidRPr="00212F44" w14:paraId="15FDEFA4" w14:textId="77777777" w:rsidTr="005F7D11">
        <w:trPr>
          <w:trHeight w:val="94"/>
        </w:trPr>
        <w:tc>
          <w:tcPr>
            <w:tcW w:w="751" w:type="dxa"/>
            <w:vAlign w:val="center"/>
          </w:tcPr>
          <w:p w14:paraId="63BD95D5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7B2A0490" w14:textId="20C133F5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международных рынках. Разработка маркетинговой стратегии</w:t>
            </w:r>
          </w:p>
        </w:tc>
      </w:tr>
      <w:tr w:rsidR="00BB044D" w:rsidRPr="00212F44" w14:paraId="6EC04CE0" w14:textId="77777777" w:rsidTr="005F7D11">
        <w:trPr>
          <w:trHeight w:val="94"/>
        </w:trPr>
        <w:tc>
          <w:tcPr>
            <w:tcW w:w="751" w:type="dxa"/>
            <w:vAlign w:val="center"/>
          </w:tcPr>
          <w:p w14:paraId="1B086EE3" w14:textId="77777777" w:rsidR="00BB044D" w:rsidRPr="00212F44" w:rsidRDefault="00BB044D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2D92AB3F" w14:textId="491C7F9D" w:rsidR="00BB044D" w:rsidRPr="002B3B51" w:rsidRDefault="00BB044D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0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</w:t>
            </w:r>
          </w:p>
        </w:tc>
      </w:tr>
      <w:tr w:rsidR="003D4B5A" w:rsidRPr="00212F44" w14:paraId="474EDE36" w14:textId="77777777" w:rsidTr="002B3B51">
        <w:trPr>
          <w:trHeight w:val="70"/>
        </w:trPr>
        <w:tc>
          <w:tcPr>
            <w:tcW w:w="751" w:type="dxa"/>
            <w:vAlign w:val="center"/>
          </w:tcPr>
          <w:p w14:paraId="0485F3DF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21E95F45" w14:textId="77777777" w:rsidR="003D4B5A" w:rsidRPr="00212F44" w:rsidRDefault="003D4B5A" w:rsidP="0032272F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Иная услуга: указать:</w:t>
            </w:r>
          </w:p>
          <w:p w14:paraId="10F8A8D2" w14:textId="77777777" w:rsidR="003D4B5A" w:rsidRPr="00212F44" w:rsidRDefault="003D4B5A" w:rsidP="0032272F">
            <w:pPr>
              <w:rPr>
                <w:rFonts w:ascii="Calibri" w:eastAsia="Calibri" w:hAnsi="Calibri" w:cs="Times New Roman"/>
                <w:color w:val="000000"/>
              </w:rPr>
            </w:pPr>
            <w:r w:rsidRPr="00212F44">
              <w:rPr>
                <w:rFonts w:ascii="Calibri" w:eastAsia="Calibri" w:hAnsi="Calibri" w:cs="Times New Roman"/>
                <w:color w:val="000000"/>
              </w:rPr>
              <w:t>_____________________________________________________________________________</w:t>
            </w:r>
          </w:p>
          <w:p w14:paraId="2E713018" w14:textId="77777777" w:rsidR="003D4B5A" w:rsidRPr="00212F44" w:rsidRDefault="003D4B5A" w:rsidP="0032272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37AFA11F" w14:textId="433EE606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4. Подтверждаю, что: _______________________________________________</w:t>
      </w:r>
      <w:r w:rsidR="00351E8C">
        <w:rPr>
          <w:rFonts w:ascii="Times New Roman" w:eastAsia="Calibri" w:hAnsi="Times New Roman" w:cs="Times New Roman"/>
          <w:color w:val="000000"/>
          <w:sz w:val="24"/>
          <w:szCs w:val="28"/>
        </w:rPr>
        <w:t>_________</w:t>
      </w:r>
    </w:p>
    <w:p w14:paraId="67C5047E" w14:textId="43FEAD08" w:rsidR="003D4B5A" w:rsidRPr="00351E8C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212F44">
        <w:rPr>
          <w:rFonts w:ascii="Times New Roman" w:eastAsia="Calibri" w:hAnsi="Times New Roman" w:cs="Times New Roman"/>
          <w:i/>
          <w:color w:val="000000"/>
          <w:szCs w:val="28"/>
        </w:rPr>
        <w:t xml:space="preserve">                                               </w:t>
      </w:r>
      <w:r w:rsidR="00983548">
        <w:rPr>
          <w:rFonts w:ascii="Times New Roman" w:eastAsia="Calibri" w:hAnsi="Times New Roman" w:cs="Times New Roman"/>
          <w:i/>
          <w:color w:val="000000"/>
          <w:szCs w:val="28"/>
        </w:rPr>
        <w:t xml:space="preserve">                       </w:t>
      </w:r>
      <w:r w:rsidRPr="00351E8C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(наименование юридического лица)</w:t>
      </w:r>
    </w:p>
    <w:p w14:paraId="0C4A34A3" w14:textId="77777777" w:rsidR="003D4B5A" w:rsidRPr="00212F44" w:rsidRDefault="003D4B5A" w:rsidP="003D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>- не находится в стадии ликвидации, решение о признании банкротом и открытии конкурсного производства не принято;</w:t>
      </w:r>
    </w:p>
    <w:p w14:paraId="15D2030C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34CB8ED2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не являюсь(</w:t>
      </w:r>
      <w:proofErr w:type="spellStart"/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ется</w:t>
      </w:r>
      <w:proofErr w:type="spellEnd"/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) участником соглашений о разделе продукции;</w:t>
      </w:r>
    </w:p>
    <w:p w14:paraId="0032CF42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деятельность в порядке, предусмотренном Кодексом Российской Федерации об административных правонарушениях, не приостановлена;</w:t>
      </w:r>
    </w:p>
    <w:p w14:paraId="3845B699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соответствует требованиям к субъектам МСП – получателям услуг РЦИ.</w:t>
      </w:r>
    </w:p>
    <w:p w14:paraId="657AD815" w14:textId="77777777" w:rsidR="003D4B5A" w:rsidRPr="00212F44" w:rsidRDefault="003D4B5A" w:rsidP="003D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34C09750" w14:textId="77777777" w:rsidR="003D4B5A" w:rsidRPr="00212F44" w:rsidRDefault="003D4B5A" w:rsidP="003D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5. Достоверность представленных сведений гарантирую.</w:t>
      </w:r>
    </w:p>
    <w:p w14:paraId="5B79B14D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6693BD9F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6. Не возражаю против:</w:t>
      </w:r>
    </w:p>
    <w:p w14:paraId="4CDE771F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1) обработки персональных данных, указанных в настоящей Заявке и прилагаемых к ней документах, в порядке и на условиях, определенных Федеральным </w:t>
      </w:r>
      <w:hyperlink r:id="rId8" w:history="1">
        <w:r w:rsidRPr="00212F44">
          <w:rPr>
            <w:rFonts w:ascii="Times New Roman" w:eastAsia="Calibri" w:hAnsi="Times New Roman" w:cs="Times New Roman"/>
            <w:color w:val="000000"/>
            <w:sz w:val="24"/>
            <w:szCs w:val="28"/>
          </w:rPr>
          <w:t>законом</w:t>
        </w:r>
      </w:hyperlink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от 27 июля 2006 года № 152-ФЗ «О персональных данных»;</w:t>
      </w:r>
    </w:p>
    <w:p w14:paraId="0D8CAB7E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2) проверки сведений и документов, представленных с целью получения услуг.</w:t>
      </w:r>
    </w:p>
    <w:p w14:paraId="689BC255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3A7B349C" w14:textId="1E781327" w:rsidR="003D4B5A" w:rsidRPr="00A04B18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7. В случае получения поддержки по запрашиваемым формам от Регионального центра инжиниринга гарантирую исполнение условий Порядка оказания услуг субъектам малого и среднего предпринимательства Региональным центром инжиниринга Республики Башкортостан и предоставление подтверждающей информации по запросу Регионального центра инжиниринга</w:t>
      </w:r>
      <w:r w:rsidR="00A04B18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</w:p>
    <w:p w14:paraId="239E1692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02D4A6F9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3D4B5A" w:rsidRPr="00212F44" w14:paraId="0179E64A" w14:textId="77777777" w:rsidTr="0032272F">
        <w:tc>
          <w:tcPr>
            <w:tcW w:w="4215" w:type="dxa"/>
          </w:tcPr>
          <w:p w14:paraId="33166052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C79F6AA" w14:textId="19138EDF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</w:t>
            </w:r>
            <w:r w:rsidR="004A20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____________</w:t>
            </w: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2517" w:type="dxa"/>
          </w:tcPr>
          <w:p w14:paraId="6DF8D689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E4B2C7E" w14:textId="6D93239C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</w:t>
            </w:r>
            <w:r w:rsidR="004A20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</w:t>
            </w: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</w:t>
            </w:r>
          </w:p>
        </w:tc>
        <w:tc>
          <w:tcPr>
            <w:tcW w:w="3276" w:type="dxa"/>
          </w:tcPr>
          <w:p w14:paraId="24F6DF2D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DDC8F80" w14:textId="0BA68E96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</w:tc>
      </w:tr>
      <w:tr w:rsidR="003D4B5A" w:rsidRPr="00212F44" w14:paraId="6295E740" w14:textId="77777777" w:rsidTr="0032272F">
        <w:tc>
          <w:tcPr>
            <w:tcW w:w="4215" w:type="dxa"/>
          </w:tcPr>
          <w:p w14:paraId="3C844E9E" w14:textId="584FB00F" w:rsidR="003D4B5A" w:rsidRPr="00212F44" w:rsidRDefault="00983548" w:rsidP="0032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3D4B5A" w:rsidRPr="00212F4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(руководитель юридического лица)</w:t>
            </w:r>
          </w:p>
        </w:tc>
        <w:tc>
          <w:tcPr>
            <w:tcW w:w="2517" w:type="dxa"/>
          </w:tcPr>
          <w:p w14:paraId="3AC8E3E8" w14:textId="1F7F459E" w:rsidR="003D4B5A" w:rsidRPr="00212F44" w:rsidRDefault="00983548" w:rsidP="0032272F">
            <w:pPr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   </w:t>
            </w:r>
            <w:r w:rsidR="003D4B5A" w:rsidRPr="00212F4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(подпись)</w:t>
            </w:r>
            <w:r w:rsidR="003D4B5A" w:rsidRPr="00212F44">
              <w:rPr>
                <w:rFonts w:ascii="Times New Roman" w:eastAsia="Calibri" w:hAnsi="Times New Roman" w:cs="Times New Roman"/>
                <w:i/>
                <w:color w:val="00000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276" w:type="dxa"/>
          </w:tcPr>
          <w:p w14:paraId="47DC1EC9" w14:textId="4FECCE28" w:rsidR="003D4B5A" w:rsidRPr="00212F44" w:rsidRDefault="00983548" w:rsidP="0032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    </w:t>
            </w:r>
            <w:r w:rsidR="003D4B5A" w:rsidRPr="00212F4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(расшифровка подписи)</w:t>
            </w:r>
          </w:p>
        </w:tc>
      </w:tr>
      <w:tr w:rsidR="003D4B5A" w:rsidRPr="00212F44" w14:paraId="3937FDA3" w14:textId="77777777" w:rsidTr="0032272F">
        <w:tc>
          <w:tcPr>
            <w:tcW w:w="4215" w:type="dxa"/>
          </w:tcPr>
          <w:p w14:paraId="2BD5611C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517" w:type="dxa"/>
          </w:tcPr>
          <w:p w14:paraId="33FB475D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76" w:type="dxa"/>
          </w:tcPr>
          <w:p w14:paraId="49ED8C9B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14:paraId="340A1C33" w14:textId="77777777" w:rsidR="003D4B5A" w:rsidRDefault="003D4B5A" w:rsidP="003D4B5A">
      <w:pPr>
        <w:ind w:right="-426"/>
        <w:rPr>
          <w:sz w:val="16"/>
          <w:szCs w:val="16"/>
        </w:rPr>
      </w:pPr>
    </w:p>
    <w:p w14:paraId="02E89D08" w14:textId="7BE74B93" w:rsidR="003D4B5A" w:rsidRDefault="003D4B5A" w:rsidP="003D4B5A">
      <w:pPr>
        <w:ind w:right="-426"/>
        <w:rPr>
          <w:sz w:val="16"/>
          <w:szCs w:val="16"/>
        </w:rPr>
      </w:pPr>
    </w:p>
    <w:p w14:paraId="734B4A33" w14:textId="2A6A73D9" w:rsidR="002B3B51" w:rsidRDefault="002B3B51" w:rsidP="003D4B5A">
      <w:pPr>
        <w:ind w:right="-426"/>
        <w:rPr>
          <w:sz w:val="16"/>
          <w:szCs w:val="16"/>
        </w:rPr>
      </w:pPr>
    </w:p>
    <w:p w14:paraId="50EB2645" w14:textId="6828081F" w:rsidR="002B3B51" w:rsidRDefault="002B3B51" w:rsidP="003D4B5A">
      <w:pPr>
        <w:ind w:right="-426"/>
        <w:rPr>
          <w:sz w:val="16"/>
          <w:szCs w:val="16"/>
        </w:rPr>
      </w:pPr>
    </w:p>
    <w:p w14:paraId="62CC6C0B" w14:textId="5759D995" w:rsidR="002B3B51" w:rsidRDefault="002B3B51" w:rsidP="003D4B5A">
      <w:pPr>
        <w:ind w:right="-426"/>
        <w:rPr>
          <w:sz w:val="16"/>
          <w:szCs w:val="16"/>
        </w:rPr>
      </w:pPr>
    </w:p>
    <w:p w14:paraId="2CFCFF13" w14:textId="00D23C7F" w:rsidR="002B3B51" w:rsidRDefault="002B3B51" w:rsidP="003D4B5A">
      <w:pPr>
        <w:ind w:right="-426"/>
        <w:rPr>
          <w:sz w:val="16"/>
          <w:szCs w:val="16"/>
        </w:rPr>
      </w:pPr>
    </w:p>
    <w:p w14:paraId="1C677748" w14:textId="4857BFE7" w:rsidR="002B3B51" w:rsidRDefault="002B3B51" w:rsidP="003D4B5A">
      <w:pPr>
        <w:ind w:right="-426"/>
        <w:rPr>
          <w:sz w:val="16"/>
          <w:szCs w:val="16"/>
        </w:rPr>
      </w:pPr>
    </w:p>
    <w:p w14:paraId="6969CF7A" w14:textId="1B4979A7" w:rsidR="002B3B51" w:rsidRDefault="002B3B51" w:rsidP="003D4B5A">
      <w:pPr>
        <w:ind w:right="-426"/>
        <w:rPr>
          <w:sz w:val="16"/>
          <w:szCs w:val="16"/>
        </w:rPr>
      </w:pPr>
    </w:p>
    <w:p w14:paraId="6CCCB895" w14:textId="04D21FD2" w:rsidR="002B3B51" w:rsidRDefault="002B3B51" w:rsidP="003D4B5A">
      <w:pPr>
        <w:ind w:right="-426"/>
        <w:rPr>
          <w:sz w:val="16"/>
          <w:szCs w:val="16"/>
        </w:rPr>
      </w:pPr>
    </w:p>
    <w:p w14:paraId="0C1B8027" w14:textId="72F13D2B" w:rsidR="00A04B18" w:rsidRDefault="00A04B1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0DB6D8D" w14:textId="64C47C1D" w:rsidR="003D4B5A" w:rsidRDefault="004A40C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</w:t>
      </w:r>
      <w:r w:rsidR="003D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нкета</w:t>
      </w:r>
      <w:r w:rsidR="003D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="003D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юридических лиц)</w:t>
      </w:r>
    </w:p>
    <w:p w14:paraId="4D066B26" w14:textId="77777777" w:rsidR="003D4B5A" w:rsidRDefault="003D4B5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960"/>
        <w:gridCol w:w="4133"/>
        <w:gridCol w:w="4678"/>
      </w:tblGrid>
      <w:tr w:rsidR="003D4B5A" w14:paraId="4110C522" w14:textId="77777777" w:rsidTr="00366542">
        <w:trPr>
          <w:trHeight w:val="337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0A49821A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3D4B5A" w14:paraId="33D2A97A" w14:textId="77777777" w:rsidTr="003665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679134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3A484B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9F414E6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3D4B5A" w14:paraId="70DD600B" w14:textId="77777777" w:rsidTr="00366542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72B4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44DF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2404EA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3C75366A" w14:textId="77777777" w:rsidTr="00366542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7A6E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D8A7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F60E7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3619A2E1" w14:textId="77777777" w:rsidTr="00366542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58B2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9CDA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461828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115D5FA7" w14:textId="77777777" w:rsidTr="00366542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753F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ADC2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D6A3F9" w14:textId="77777777" w:rsidR="003D4B5A" w:rsidRPr="00470E4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3D63CFA1" w14:textId="77777777" w:rsidTr="00366542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3520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F3F5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189DA0" w14:textId="77777777" w:rsidR="003D4B5A" w:rsidRPr="00470E4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07D183EC" w14:textId="77777777" w:rsidTr="00366542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2F6D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3D91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B7BCC4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1A5CBB25" w14:textId="77777777" w:rsidTr="003665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AA9D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ED27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CDB9C6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4978011E" w14:textId="77777777" w:rsidTr="00366542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4897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B400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C35A9D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140C7520" w14:textId="77777777" w:rsidTr="00366542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ABB3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B6AA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3E59EC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145AE538" w14:textId="77777777" w:rsidTr="00366542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F5FD8E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0CFB84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19C301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183F60" w14:textId="77777777" w:rsidR="003D4B5A" w:rsidRDefault="003D4B5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959"/>
        <w:gridCol w:w="3000"/>
        <w:gridCol w:w="2976"/>
        <w:gridCol w:w="2836"/>
      </w:tblGrid>
      <w:tr w:rsidR="003D4B5A" w14:paraId="6CAEA588" w14:textId="77777777" w:rsidTr="00366542">
        <w:trPr>
          <w:trHeight w:val="600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7BE3914F" w14:textId="77777777" w:rsidR="00366542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Структура собственности - Учредители/акционеры/пайщики с долей более 25% (заполняется только для организационно-правовых форм, отличных</w:t>
            </w:r>
          </w:p>
          <w:p w14:paraId="03444243" w14:textId="0A4B0AA2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Общества с ограниченной ответственностью)</w:t>
            </w:r>
          </w:p>
        </w:tc>
      </w:tr>
      <w:tr w:rsidR="003D4B5A" w14:paraId="44F2CF12" w14:textId="77777777" w:rsidTr="00983548">
        <w:trPr>
          <w:trHeight w:val="85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113E29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8A56BA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2E0161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CF7AE9E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3D4B5A" w14:paraId="6736FD94" w14:textId="77777777" w:rsidTr="00983548">
        <w:trPr>
          <w:trHeight w:val="3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C021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D7C9F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28FF1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98E286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B5A" w14:paraId="1AA45BCC" w14:textId="77777777" w:rsidTr="00983548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FADF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70A44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19098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14F269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548" w14:paraId="305289F6" w14:textId="77777777" w:rsidTr="00983548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9B69" w14:textId="69836F17" w:rsidR="00983548" w:rsidRDefault="00983548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1DB2C" w14:textId="77777777" w:rsidR="00983548" w:rsidRDefault="00983548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1DA29" w14:textId="77777777" w:rsidR="00983548" w:rsidRDefault="00983548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C2B330E" w14:textId="77777777" w:rsidR="00983548" w:rsidRDefault="00983548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B5A" w14:paraId="35FB457E" w14:textId="77777777" w:rsidTr="00983548">
        <w:trPr>
          <w:trHeight w:val="4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6256AF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DA44C8C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3194995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28D835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3A5BD42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A2F39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431AA5" w14:textId="77777777" w:rsidR="00983548" w:rsidRDefault="00983548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657F48" w14:textId="77777777" w:rsidR="00983548" w:rsidRDefault="00983548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948023" w14:textId="77777777" w:rsidR="00983548" w:rsidRDefault="00983548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25190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4D8FA919" w14:textId="48AD3865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 __________________________________________________________</w:t>
      </w:r>
      <w:r w:rsidR="00A04B18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_______,</w:t>
      </w:r>
    </w:p>
    <w:p w14:paraId="75F01A87" w14:textId="111FA64F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</w:t>
      </w:r>
      <w:r w:rsidR="00026F8D">
        <w:rPr>
          <w:rFonts w:ascii="Times New Roman" w:hAnsi="Times New Roman" w:cs="Times New Roman"/>
          <w:sz w:val="16"/>
          <w:szCs w:val="16"/>
        </w:rPr>
        <w:t xml:space="preserve">АНО </w:t>
      </w:r>
      <w:r>
        <w:rPr>
          <w:rFonts w:ascii="Times New Roman" w:hAnsi="Times New Roman" w:cs="Times New Roman"/>
          <w:sz w:val="16"/>
          <w:szCs w:val="16"/>
        </w:rPr>
        <w:t>«</w:t>
      </w:r>
      <w:r w:rsidR="00026F8D">
        <w:rPr>
          <w:rFonts w:ascii="Times New Roman" w:hAnsi="Times New Roman" w:cs="Times New Roman"/>
          <w:sz w:val="16"/>
          <w:szCs w:val="16"/>
        </w:rPr>
        <w:t>Агентство РБ по предпринимательству</w:t>
      </w:r>
      <w:r>
        <w:rPr>
          <w:rFonts w:ascii="Times New Roman" w:hAnsi="Times New Roman" w:cs="Times New Roman"/>
          <w:sz w:val="16"/>
          <w:szCs w:val="16"/>
        </w:rPr>
        <w:t>» (</w:t>
      </w:r>
      <w:r w:rsidR="00026F8D" w:rsidRPr="00026F8D">
        <w:rPr>
          <w:rFonts w:ascii="Times New Roman" w:hAnsi="Times New Roman" w:cs="Times New Roman"/>
          <w:i/>
          <w:sz w:val="16"/>
          <w:szCs w:val="16"/>
        </w:rPr>
        <w:t>450015</w:t>
      </w:r>
      <w:r w:rsidRPr="00E118A8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026F8D">
        <w:rPr>
          <w:rFonts w:ascii="Times New Roman" w:hAnsi="Times New Roman" w:cs="Times New Roman"/>
          <w:i/>
          <w:sz w:val="16"/>
          <w:szCs w:val="16"/>
        </w:rPr>
        <w:t xml:space="preserve">РБ, </w:t>
      </w:r>
      <w:r w:rsidRPr="00E118A8">
        <w:rPr>
          <w:rFonts w:ascii="Times New Roman" w:hAnsi="Times New Roman" w:cs="Times New Roman"/>
          <w:i/>
          <w:sz w:val="16"/>
          <w:szCs w:val="16"/>
        </w:rPr>
        <w:t xml:space="preserve">г. </w:t>
      </w:r>
      <w:r w:rsidR="00026F8D">
        <w:rPr>
          <w:rFonts w:ascii="Times New Roman" w:hAnsi="Times New Roman" w:cs="Times New Roman"/>
          <w:i/>
          <w:sz w:val="16"/>
          <w:szCs w:val="16"/>
        </w:rPr>
        <w:t>Уфа</w:t>
      </w:r>
      <w:r w:rsidRPr="00E118A8">
        <w:rPr>
          <w:rFonts w:ascii="Times New Roman" w:hAnsi="Times New Roman" w:cs="Times New Roman"/>
          <w:i/>
          <w:sz w:val="16"/>
          <w:szCs w:val="16"/>
        </w:rPr>
        <w:t>,</w:t>
      </w:r>
      <w:r w:rsidR="00026F8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26F8D" w:rsidRPr="00026F8D">
        <w:rPr>
          <w:rFonts w:ascii="Times New Roman" w:hAnsi="Times New Roman" w:cs="Times New Roman"/>
          <w:i/>
          <w:sz w:val="16"/>
          <w:szCs w:val="16"/>
        </w:rPr>
        <w:t xml:space="preserve">ул. Карла Маркса, 37, </w:t>
      </w:r>
      <w:proofErr w:type="spellStart"/>
      <w:r w:rsidR="00026F8D" w:rsidRPr="00026F8D">
        <w:rPr>
          <w:rFonts w:ascii="Times New Roman" w:hAnsi="Times New Roman" w:cs="Times New Roman"/>
          <w:i/>
          <w:sz w:val="16"/>
          <w:szCs w:val="16"/>
        </w:rPr>
        <w:t>каб</w:t>
      </w:r>
      <w:proofErr w:type="spellEnd"/>
      <w:r w:rsidR="00026F8D" w:rsidRPr="00026F8D">
        <w:rPr>
          <w:rFonts w:ascii="Times New Roman" w:hAnsi="Times New Roman" w:cs="Times New Roman"/>
          <w:i/>
          <w:sz w:val="16"/>
          <w:szCs w:val="16"/>
        </w:rPr>
        <w:t>. 305</w:t>
      </w:r>
      <w:r>
        <w:rPr>
          <w:rFonts w:ascii="Times New Roman" w:hAnsi="Times New Roman" w:cs="Times New Roman"/>
          <w:sz w:val="16"/>
          <w:szCs w:val="16"/>
        </w:rPr>
        <w:t>) согласие на обработку указанных в заявке-анкете персональных данных,</w:t>
      </w:r>
      <w:r w:rsidR="0098354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1736B3EB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28A0F00D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60CB7E0" w14:textId="2229B0A8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3) персональные данные, в том числе предоставляемые в отношении третьих лиц,</w:t>
      </w:r>
      <w:r w:rsidR="009755A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64A09AB3" w14:textId="77777777" w:rsidR="00983548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</w:t>
      </w:r>
      <w:r w:rsidR="00026F8D">
        <w:rPr>
          <w:rFonts w:ascii="Times New Roman" w:hAnsi="Times New Roman" w:cs="Times New Roman"/>
          <w:sz w:val="16"/>
          <w:szCs w:val="16"/>
        </w:rPr>
        <w:t>АНО «Агентство РБ по предпринимательству»</w:t>
      </w:r>
    </w:p>
    <w:p w14:paraId="10F6F7FA" w14:textId="005BA218" w:rsidR="003D4B5A" w:rsidRDefault="00026F8D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026F8D">
        <w:rPr>
          <w:rFonts w:ascii="Times New Roman" w:hAnsi="Times New Roman" w:cs="Times New Roman"/>
          <w:i/>
          <w:sz w:val="16"/>
          <w:szCs w:val="16"/>
        </w:rPr>
        <w:t>450015</w:t>
      </w:r>
      <w:r w:rsidRPr="00E118A8">
        <w:rPr>
          <w:rFonts w:ascii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16"/>
          <w:szCs w:val="16"/>
        </w:rPr>
        <w:t xml:space="preserve">РБ, </w:t>
      </w:r>
      <w:r w:rsidRPr="00E118A8">
        <w:rPr>
          <w:rFonts w:ascii="Times New Roman" w:hAnsi="Times New Roman" w:cs="Times New Roman"/>
          <w:i/>
          <w:sz w:val="16"/>
          <w:szCs w:val="16"/>
        </w:rPr>
        <w:t xml:space="preserve">г. </w:t>
      </w:r>
      <w:r>
        <w:rPr>
          <w:rFonts w:ascii="Times New Roman" w:hAnsi="Times New Roman" w:cs="Times New Roman"/>
          <w:i/>
          <w:sz w:val="16"/>
          <w:szCs w:val="16"/>
        </w:rPr>
        <w:t>Уфа</w:t>
      </w:r>
      <w:r w:rsidRPr="00E118A8"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6F8D">
        <w:rPr>
          <w:rFonts w:ascii="Times New Roman" w:hAnsi="Times New Roman" w:cs="Times New Roman"/>
          <w:i/>
          <w:sz w:val="16"/>
          <w:szCs w:val="16"/>
        </w:rPr>
        <w:t xml:space="preserve">ул. Карла Маркса, 37, </w:t>
      </w:r>
      <w:proofErr w:type="spellStart"/>
      <w:r w:rsidRPr="00026F8D">
        <w:rPr>
          <w:rFonts w:ascii="Times New Roman" w:hAnsi="Times New Roman" w:cs="Times New Roman"/>
          <w:i/>
          <w:sz w:val="16"/>
          <w:szCs w:val="16"/>
        </w:rPr>
        <w:t>каб</w:t>
      </w:r>
      <w:proofErr w:type="spellEnd"/>
      <w:r w:rsidRPr="00026F8D">
        <w:rPr>
          <w:rFonts w:ascii="Times New Roman" w:hAnsi="Times New Roman" w:cs="Times New Roman"/>
          <w:i/>
          <w:sz w:val="16"/>
          <w:szCs w:val="16"/>
        </w:rPr>
        <w:t>. 305</w:t>
      </w:r>
      <w:r>
        <w:rPr>
          <w:rFonts w:ascii="Times New Roman" w:hAnsi="Times New Roman" w:cs="Times New Roman"/>
          <w:sz w:val="16"/>
          <w:szCs w:val="16"/>
        </w:rPr>
        <w:t>)</w:t>
      </w:r>
      <w:r w:rsidR="003D4B5A">
        <w:rPr>
          <w:rFonts w:ascii="Times New Roman" w:hAnsi="Times New Roman" w:cs="Times New Roman"/>
          <w:sz w:val="16"/>
          <w:szCs w:val="16"/>
        </w:rPr>
        <w:t>.</w:t>
      </w:r>
    </w:p>
    <w:p w14:paraId="6D93DF00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EF125" w14:textId="6D29204F" w:rsidR="003D4B5A" w:rsidRPr="0052485C" w:rsidRDefault="003D4B5A" w:rsidP="003D4B5A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52485C">
        <w:rPr>
          <w:rFonts w:ascii="Times New Roman CYR" w:hAnsi="Times New Roman CYR" w:cs="Times New Roman CYR"/>
        </w:rPr>
        <w:t>Подпись руководителя юридического лица</w:t>
      </w:r>
      <w:r w:rsidR="00983548" w:rsidRPr="003E4A98">
        <w:rPr>
          <w:rFonts w:ascii="Times New Roman CYR" w:hAnsi="Times New Roman CYR" w:cs="Times New Roman CYR"/>
        </w:rPr>
        <w:t>:</w:t>
      </w:r>
      <w:r w:rsidRPr="0052485C">
        <w:rPr>
          <w:rFonts w:ascii="Times New Roman CYR" w:hAnsi="Times New Roman CYR" w:cs="Times New Roman CYR"/>
        </w:rPr>
        <w:t xml:space="preserve"> </w:t>
      </w:r>
    </w:p>
    <w:p w14:paraId="6FD5F2E1" w14:textId="77777777" w:rsidR="003D4B5A" w:rsidRPr="0052485C" w:rsidRDefault="003D4B5A" w:rsidP="003D4B5A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7DD384CA" w14:textId="6EC0CAF4" w:rsidR="003D4B5A" w:rsidRDefault="003D4B5A" w:rsidP="003D4B5A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52485C">
        <w:rPr>
          <w:rFonts w:ascii="Times New Roman CYR" w:hAnsi="Times New Roman CYR" w:cs="Times New Roman CYR"/>
        </w:rPr>
        <w:t>/____________________/____</w:t>
      </w:r>
      <w:r w:rsidR="003E4A98">
        <w:rPr>
          <w:rFonts w:ascii="Times New Roman CYR" w:hAnsi="Times New Roman CYR" w:cs="Times New Roman CYR"/>
        </w:rPr>
        <w:t>_______________</w:t>
      </w:r>
      <w:r w:rsidRPr="0052485C">
        <w:rPr>
          <w:rFonts w:ascii="Times New Roman CYR" w:hAnsi="Times New Roman CYR" w:cs="Times New Roman CYR"/>
        </w:rPr>
        <w:t>_______________________________</w:t>
      </w:r>
    </w:p>
    <w:p w14:paraId="4DD17772" w14:textId="0C14A0B7" w:rsidR="003E4A98" w:rsidRDefault="003E4A98" w:rsidP="003E4A9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</w:t>
      </w:r>
      <w:r w:rsidRPr="00C20BC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(</w:t>
      </w:r>
      <w:r w:rsidRPr="00C20BC1">
        <w:rPr>
          <w:rFonts w:ascii="Times New Roman" w:hAnsi="Times New Roman" w:cs="Times New Roman"/>
          <w:i/>
          <w:iCs/>
        </w:rPr>
        <w:t>Подпись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ab/>
      </w:r>
      <w:r w:rsidRPr="00C20BC1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2F44">
        <w:rPr>
          <w:rFonts w:ascii="Times New Roman" w:eastAsia="Calibri" w:hAnsi="Times New Roman" w:cs="Times New Roman"/>
          <w:i/>
          <w:color w:val="000000"/>
          <w:lang w:eastAsia="ru-RU"/>
        </w:rPr>
        <w:t>(расшифровка подписи)</w:t>
      </w:r>
    </w:p>
    <w:p w14:paraId="6B87A20C" w14:textId="766ECA28" w:rsidR="003E4A98" w:rsidRDefault="003E4A98" w:rsidP="008B47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07FF">
        <w:rPr>
          <w:rFonts w:ascii="Times New Roman" w:hAnsi="Times New Roman" w:cs="Times New Roman"/>
          <w:sz w:val="18"/>
          <w:szCs w:val="18"/>
        </w:rPr>
        <w:t xml:space="preserve">М.П. </w:t>
      </w:r>
    </w:p>
    <w:p w14:paraId="3E7D99AA" w14:textId="77777777" w:rsidR="008B47C6" w:rsidRDefault="008B47C6" w:rsidP="008B47C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1D94228F" w14:textId="320E5961" w:rsidR="00D06ADC" w:rsidRDefault="003D4B5A">
      <w:r w:rsidRPr="0052485C">
        <w:rPr>
          <w:rFonts w:ascii="Times New Roman CYR" w:hAnsi="Times New Roman CYR" w:cs="Times New Roman CYR"/>
        </w:rPr>
        <w:t>__________</w:t>
      </w:r>
      <w:r w:rsidR="00983548">
        <w:rPr>
          <w:rFonts w:ascii="Times New Roman CYR" w:hAnsi="Times New Roman CYR" w:cs="Times New Roman CYR"/>
        </w:rPr>
        <w:t>___</w:t>
      </w:r>
      <w:r w:rsidRPr="0052485C">
        <w:rPr>
          <w:rFonts w:ascii="Times New Roman CYR" w:hAnsi="Times New Roman CYR" w:cs="Times New Roman CYR"/>
        </w:rPr>
        <w:t>_ Дата</w:t>
      </w:r>
    </w:p>
    <w:sectPr w:rsidR="00D06ADC" w:rsidSect="00EC0E57">
      <w:footerReference w:type="default" r:id="rId9"/>
      <w:pgSz w:w="11906" w:h="16838" w:code="9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7A23" w14:textId="77777777" w:rsidR="00487B2D" w:rsidRDefault="00487B2D" w:rsidP="003D4B5A">
      <w:pPr>
        <w:spacing w:after="0" w:line="240" w:lineRule="auto"/>
      </w:pPr>
      <w:r>
        <w:separator/>
      </w:r>
    </w:p>
  </w:endnote>
  <w:endnote w:type="continuationSeparator" w:id="0">
    <w:p w14:paraId="6E951591" w14:textId="77777777" w:rsidR="00487B2D" w:rsidRDefault="00487B2D" w:rsidP="003D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C900" w14:textId="7A12A2E6" w:rsidR="007C3775" w:rsidRDefault="007C3775">
    <w:pPr>
      <w:pStyle w:val="aa"/>
      <w:jc w:val="center"/>
    </w:pPr>
  </w:p>
  <w:p w14:paraId="0AE9FCFB" w14:textId="77777777" w:rsidR="007C3775" w:rsidRDefault="007C3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BC40" w14:textId="77777777" w:rsidR="00487B2D" w:rsidRDefault="00487B2D" w:rsidP="003D4B5A">
      <w:pPr>
        <w:spacing w:after="0" w:line="240" w:lineRule="auto"/>
      </w:pPr>
      <w:r>
        <w:separator/>
      </w:r>
    </w:p>
  </w:footnote>
  <w:footnote w:type="continuationSeparator" w:id="0">
    <w:p w14:paraId="600DDF93" w14:textId="77777777" w:rsidR="00487B2D" w:rsidRDefault="00487B2D" w:rsidP="003D4B5A">
      <w:pPr>
        <w:spacing w:after="0" w:line="240" w:lineRule="auto"/>
      </w:pPr>
      <w:r>
        <w:continuationSeparator/>
      </w:r>
    </w:p>
  </w:footnote>
  <w:footnote w:id="1">
    <w:p w14:paraId="398CD67B" w14:textId="61356640" w:rsidR="003D4B5A" w:rsidRPr="00BD749D" w:rsidRDefault="003D4B5A" w:rsidP="003D4B5A">
      <w:pPr>
        <w:pStyle w:val="af2"/>
        <w:jc w:val="both"/>
        <w:rPr>
          <w:rFonts w:ascii="Times New Roman" w:hAnsi="Times New Roman" w:cs="Times New Roman"/>
        </w:rPr>
      </w:pPr>
      <w:r w:rsidRPr="00BD749D">
        <w:rPr>
          <w:rStyle w:val="af4"/>
        </w:rPr>
        <w:footnoteRef/>
      </w:r>
      <w:r w:rsidRPr="00BD749D">
        <w:rPr>
          <w:rFonts w:ascii="Times New Roman" w:hAnsi="Times New Roman" w:cs="Times New Roman"/>
        </w:rPr>
        <w:t xml:space="preserve"> Настоящей подписью Заявитель в соответствии с Федеральном законом от 27.07.2006г. № 152-ФЗ «О персональных данных» свободно своей волей и в своем интересе дает согласие на автоматизированную и неавтоматизированную обработку своих персональных данных</w:t>
      </w:r>
      <w:r w:rsidR="009755AF">
        <w:rPr>
          <w:rFonts w:ascii="Times New Roman" w:hAnsi="Times New Roman" w:cs="Times New Roman"/>
        </w:rPr>
        <w:t xml:space="preserve"> </w:t>
      </w:r>
      <w:r w:rsidRPr="00BD749D">
        <w:rPr>
          <w:rFonts w:ascii="Times New Roman" w:hAnsi="Times New Roman" w:cs="Times New Roman"/>
        </w:rPr>
        <w:t>Автономной некоммерческой организации «Агентство Республики Башкортостан по развитию малого и среднего предпринимательства». Персональные данные, в отношении которых дается данное согласие, включают данные, указанные в настоящем документе. Целью обработки персональных данных является хранение и использование. В ходе обработки персональных данных осуществляется: сбор, запись, систематизация, накопление, хранение, уточнение, использование, удаление, уничтожение персональных данных Заявителя.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16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4502672"/>
    <w:multiLevelType w:val="multilevel"/>
    <w:tmpl w:val="2ABAAF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8" w15:restartNumberingAfterBreak="0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6D2E74"/>
    <w:multiLevelType w:val="multilevel"/>
    <w:tmpl w:val="F25AE9B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0F026B60"/>
    <w:multiLevelType w:val="hybridMultilevel"/>
    <w:tmpl w:val="258C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D05D9"/>
    <w:multiLevelType w:val="hybridMultilevel"/>
    <w:tmpl w:val="F2A8E0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C54ECA06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A3A8F"/>
    <w:multiLevelType w:val="hybridMultilevel"/>
    <w:tmpl w:val="0FE40A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1475DB6"/>
    <w:multiLevelType w:val="hybridMultilevel"/>
    <w:tmpl w:val="9CA4BAE6"/>
    <w:lvl w:ilvl="0" w:tplc="8C02A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C41E85"/>
    <w:multiLevelType w:val="hybridMultilevel"/>
    <w:tmpl w:val="FC96D4F8"/>
    <w:lvl w:ilvl="0" w:tplc="694032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80D1514"/>
    <w:multiLevelType w:val="multilevel"/>
    <w:tmpl w:val="53E036BA"/>
    <w:lvl w:ilvl="0">
      <w:start w:val="7"/>
      <w:numFmt w:val="decimal"/>
      <w:lvlText w:val="%1."/>
      <w:lvlJc w:val="left"/>
      <w:pPr>
        <w:ind w:left="1727" w:hanging="45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3ACD0F43"/>
    <w:multiLevelType w:val="hybridMultilevel"/>
    <w:tmpl w:val="73481AA0"/>
    <w:lvl w:ilvl="0" w:tplc="FD22B37E">
      <w:start w:val="6"/>
      <w:numFmt w:val="bullet"/>
      <w:lvlText w:val="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DDB35B1"/>
    <w:multiLevelType w:val="multilevel"/>
    <w:tmpl w:val="E6445E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FF97D73"/>
    <w:multiLevelType w:val="multilevel"/>
    <w:tmpl w:val="DF869D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21" w15:restartNumberingAfterBreak="0">
    <w:nsid w:val="430D19AF"/>
    <w:multiLevelType w:val="hybridMultilevel"/>
    <w:tmpl w:val="1E82A382"/>
    <w:lvl w:ilvl="0" w:tplc="E0D4C6B2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16C6E10"/>
    <w:multiLevelType w:val="hybridMultilevel"/>
    <w:tmpl w:val="FC3E5964"/>
    <w:lvl w:ilvl="0" w:tplc="C484A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C54ECA06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9BE"/>
    <w:multiLevelType w:val="multilevel"/>
    <w:tmpl w:val="487E987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  <w:b/>
      </w:rPr>
    </w:lvl>
  </w:abstractNum>
  <w:abstractNum w:abstractNumId="24" w15:restartNumberingAfterBreak="0">
    <w:nsid w:val="5C753D44"/>
    <w:multiLevelType w:val="hybridMultilevel"/>
    <w:tmpl w:val="3A6CBFD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D5957A1"/>
    <w:multiLevelType w:val="multilevel"/>
    <w:tmpl w:val="FF02A1F0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</w:rPr>
    </w:lvl>
  </w:abstractNum>
  <w:abstractNum w:abstractNumId="26" w15:restartNumberingAfterBreak="0">
    <w:nsid w:val="5E9372F5"/>
    <w:multiLevelType w:val="multilevel"/>
    <w:tmpl w:val="1E74B2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63AE54AC"/>
    <w:multiLevelType w:val="hybridMultilevel"/>
    <w:tmpl w:val="3E68A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1660D"/>
    <w:multiLevelType w:val="multilevel"/>
    <w:tmpl w:val="91387F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C6F401A"/>
    <w:multiLevelType w:val="multilevel"/>
    <w:tmpl w:val="F18E6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BB1C7F"/>
    <w:multiLevelType w:val="hybridMultilevel"/>
    <w:tmpl w:val="4070744C"/>
    <w:lvl w:ilvl="0" w:tplc="96244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734761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0FD5F26"/>
    <w:multiLevelType w:val="hybridMultilevel"/>
    <w:tmpl w:val="50A2C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7CEADF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32B1F"/>
    <w:multiLevelType w:val="multilevel"/>
    <w:tmpl w:val="E6ECABF0"/>
    <w:lvl w:ilvl="0">
      <w:start w:val="2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34" w15:restartNumberingAfterBreak="0">
    <w:nsid w:val="74814197"/>
    <w:multiLevelType w:val="multilevel"/>
    <w:tmpl w:val="20C8DA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2" w:hanging="10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7A346862"/>
    <w:multiLevelType w:val="multilevel"/>
    <w:tmpl w:val="85F221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36" w15:restartNumberingAfterBreak="0">
    <w:nsid w:val="7AE15B75"/>
    <w:multiLevelType w:val="hybridMultilevel"/>
    <w:tmpl w:val="AE70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96CA9"/>
    <w:multiLevelType w:val="multilevel"/>
    <w:tmpl w:val="CC5EA7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795977096">
    <w:abstractNumId w:val="16"/>
  </w:num>
  <w:num w:numId="2" w16cid:durableId="2056540001">
    <w:abstractNumId w:val="14"/>
  </w:num>
  <w:num w:numId="3" w16cid:durableId="1938057057">
    <w:abstractNumId w:val="37"/>
  </w:num>
  <w:num w:numId="4" w16cid:durableId="1259950356">
    <w:abstractNumId w:val="28"/>
  </w:num>
  <w:num w:numId="5" w16cid:durableId="690029994">
    <w:abstractNumId w:val="17"/>
  </w:num>
  <w:num w:numId="6" w16cid:durableId="52511105">
    <w:abstractNumId w:val="19"/>
  </w:num>
  <w:num w:numId="7" w16cid:durableId="838472729">
    <w:abstractNumId w:val="26"/>
  </w:num>
  <w:num w:numId="8" w16cid:durableId="1029644048">
    <w:abstractNumId w:val="18"/>
  </w:num>
  <w:num w:numId="9" w16cid:durableId="1834249748">
    <w:abstractNumId w:val="1"/>
  </w:num>
  <w:num w:numId="10" w16cid:durableId="885020180">
    <w:abstractNumId w:val="2"/>
  </w:num>
  <w:num w:numId="11" w16cid:durableId="285042584">
    <w:abstractNumId w:val="3"/>
  </w:num>
  <w:num w:numId="12" w16cid:durableId="2042440250">
    <w:abstractNumId w:val="4"/>
  </w:num>
  <w:num w:numId="13" w16cid:durableId="584151925">
    <w:abstractNumId w:val="5"/>
  </w:num>
  <w:num w:numId="14" w16cid:durableId="791093943">
    <w:abstractNumId w:val="6"/>
  </w:num>
  <w:num w:numId="15" w16cid:durableId="1879050113">
    <w:abstractNumId w:val="27"/>
  </w:num>
  <w:num w:numId="16" w16cid:durableId="31420016">
    <w:abstractNumId w:val="12"/>
  </w:num>
  <w:num w:numId="17" w16cid:durableId="68189666">
    <w:abstractNumId w:val="13"/>
  </w:num>
  <w:num w:numId="18" w16cid:durableId="713968698">
    <w:abstractNumId w:val="21"/>
  </w:num>
  <w:num w:numId="19" w16cid:durableId="329211192">
    <w:abstractNumId w:val="8"/>
  </w:num>
  <w:num w:numId="20" w16cid:durableId="174462383">
    <w:abstractNumId w:val="30"/>
  </w:num>
  <w:num w:numId="21" w16cid:durableId="240482002">
    <w:abstractNumId w:val="23"/>
  </w:num>
  <w:num w:numId="22" w16cid:durableId="987974637">
    <w:abstractNumId w:val="35"/>
  </w:num>
  <w:num w:numId="23" w16cid:durableId="2068452510">
    <w:abstractNumId w:val="25"/>
  </w:num>
  <w:num w:numId="24" w16cid:durableId="522591833">
    <w:abstractNumId w:val="33"/>
  </w:num>
  <w:num w:numId="25" w16cid:durableId="1704936066">
    <w:abstractNumId w:val="31"/>
  </w:num>
  <w:num w:numId="26" w16cid:durableId="1108935268">
    <w:abstractNumId w:val="24"/>
  </w:num>
  <w:num w:numId="27" w16cid:durableId="1646741152">
    <w:abstractNumId w:val="15"/>
  </w:num>
  <w:num w:numId="28" w16cid:durableId="443353880">
    <w:abstractNumId w:val="0"/>
  </w:num>
  <w:num w:numId="29" w16cid:durableId="1523592349">
    <w:abstractNumId w:val="20"/>
  </w:num>
  <w:num w:numId="30" w16cid:durableId="1290015751">
    <w:abstractNumId w:val="7"/>
  </w:num>
  <w:num w:numId="31" w16cid:durableId="1175729928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0154242">
    <w:abstractNumId w:val="10"/>
  </w:num>
  <w:num w:numId="33" w16cid:durableId="866257205">
    <w:abstractNumId w:val="22"/>
  </w:num>
  <w:num w:numId="34" w16cid:durableId="1742407487">
    <w:abstractNumId w:val="11"/>
  </w:num>
  <w:num w:numId="35" w16cid:durableId="1059667062">
    <w:abstractNumId w:val="32"/>
  </w:num>
  <w:num w:numId="36" w16cid:durableId="1262879501">
    <w:abstractNumId w:val="36"/>
  </w:num>
  <w:num w:numId="37" w16cid:durableId="959648747">
    <w:abstractNumId w:val="34"/>
  </w:num>
  <w:num w:numId="38" w16cid:durableId="1589728012">
    <w:abstractNumId w:val="29"/>
  </w:num>
  <w:num w:numId="39" w16cid:durableId="850680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5A"/>
    <w:rsid w:val="00026F8D"/>
    <w:rsid w:val="000702CF"/>
    <w:rsid w:val="00075A80"/>
    <w:rsid w:val="000E0D17"/>
    <w:rsid w:val="000E3C98"/>
    <w:rsid w:val="001429B7"/>
    <w:rsid w:val="001E2EDA"/>
    <w:rsid w:val="001F4FA1"/>
    <w:rsid w:val="00232CE0"/>
    <w:rsid w:val="00232F83"/>
    <w:rsid w:val="00255A18"/>
    <w:rsid w:val="00296A65"/>
    <w:rsid w:val="002B3B51"/>
    <w:rsid w:val="002D3CF5"/>
    <w:rsid w:val="002E7F47"/>
    <w:rsid w:val="00313C2E"/>
    <w:rsid w:val="00351E8C"/>
    <w:rsid w:val="003664DA"/>
    <w:rsid w:val="00366542"/>
    <w:rsid w:val="003D4B5A"/>
    <w:rsid w:val="003E4A98"/>
    <w:rsid w:val="004040F7"/>
    <w:rsid w:val="004134BC"/>
    <w:rsid w:val="0048300C"/>
    <w:rsid w:val="00487B2D"/>
    <w:rsid w:val="004A2033"/>
    <w:rsid w:val="004A40CA"/>
    <w:rsid w:val="004F7454"/>
    <w:rsid w:val="0052485C"/>
    <w:rsid w:val="00577552"/>
    <w:rsid w:val="005A46C2"/>
    <w:rsid w:val="005E11CF"/>
    <w:rsid w:val="005F266A"/>
    <w:rsid w:val="005F7D11"/>
    <w:rsid w:val="00617D9E"/>
    <w:rsid w:val="006207B4"/>
    <w:rsid w:val="006457E8"/>
    <w:rsid w:val="00676F63"/>
    <w:rsid w:val="00683C6D"/>
    <w:rsid w:val="0068647A"/>
    <w:rsid w:val="006B2488"/>
    <w:rsid w:val="006F2DE8"/>
    <w:rsid w:val="0070397E"/>
    <w:rsid w:val="007121A9"/>
    <w:rsid w:val="00715CA2"/>
    <w:rsid w:val="007435FD"/>
    <w:rsid w:val="007673A5"/>
    <w:rsid w:val="007B3456"/>
    <w:rsid w:val="007C2664"/>
    <w:rsid w:val="007C3775"/>
    <w:rsid w:val="00807AC7"/>
    <w:rsid w:val="0085009E"/>
    <w:rsid w:val="008B47C6"/>
    <w:rsid w:val="009570EA"/>
    <w:rsid w:val="009755AF"/>
    <w:rsid w:val="00983548"/>
    <w:rsid w:val="00A04B18"/>
    <w:rsid w:val="00A1627A"/>
    <w:rsid w:val="00A2119A"/>
    <w:rsid w:val="00A30A75"/>
    <w:rsid w:val="00A410E6"/>
    <w:rsid w:val="00A53EB6"/>
    <w:rsid w:val="00A90E70"/>
    <w:rsid w:val="00AA5B62"/>
    <w:rsid w:val="00AE2E49"/>
    <w:rsid w:val="00B101FF"/>
    <w:rsid w:val="00B23F19"/>
    <w:rsid w:val="00BA2238"/>
    <w:rsid w:val="00BB044D"/>
    <w:rsid w:val="00BC084E"/>
    <w:rsid w:val="00BD0C45"/>
    <w:rsid w:val="00BD3150"/>
    <w:rsid w:val="00C25F10"/>
    <w:rsid w:val="00C41A73"/>
    <w:rsid w:val="00C44D0C"/>
    <w:rsid w:val="00C47C9D"/>
    <w:rsid w:val="00C73A50"/>
    <w:rsid w:val="00D00C8C"/>
    <w:rsid w:val="00D03499"/>
    <w:rsid w:val="00D06ADC"/>
    <w:rsid w:val="00D11CBA"/>
    <w:rsid w:val="00D137FC"/>
    <w:rsid w:val="00D15333"/>
    <w:rsid w:val="00DA39C1"/>
    <w:rsid w:val="00E575CA"/>
    <w:rsid w:val="00E63572"/>
    <w:rsid w:val="00EC0E57"/>
    <w:rsid w:val="00ED48F7"/>
    <w:rsid w:val="00F61F5B"/>
    <w:rsid w:val="00F87A5A"/>
    <w:rsid w:val="00FA2D72"/>
    <w:rsid w:val="00FB07FF"/>
    <w:rsid w:val="00FB4610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538B"/>
  <w15:chartTrackingRefBased/>
  <w15:docId w15:val="{F4979AC7-9F04-4885-AA59-F7D8D21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B5A"/>
  </w:style>
  <w:style w:type="paragraph" w:styleId="1">
    <w:name w:val="heading 1"/>
    <w:basedOn w:val="a"/>
    <w:next w:val="a"/>
    <w:link w:val="10"/>
    <w:qFormat/>
    <w:rsid w:val="003D4B5A"/>
    <w:pPr>
      <w:keepNext/>
      <w:spacing w:before="240" w:after="60" w:line="30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D4B5A"/>
    <w:pPr>
      <w:keepNext/>
      <w:spacing w:before="240" w:after="60" w:line="30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5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D4B5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aliases w:val="Bullet 1,Use Case List Paragraph,Bullet List,FooterText,numbered,f_Абзац 1,Bullet Number,Нумерованый список,lp1,Маркер,название,Список - нумерованный абзац,Варианты ответов,Абзац списка2,Подпись рисунка,Маркированный список_уровень1,Булет1"/>
    <w:basedOn w:val="a"/>
    <w:link w:val="a4"/>
    <w:uiPriority w:val="34"/>
    <w:qFormat/>
    <w:rsid w:val="003D4B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4B5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B5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4B5A"/>
  </w:style>
  <w:style w:type="paragraph" w:styleId="aa">
    <w:name w:val="footer"/>
    <w:basedOn w:val="a"/>
    <w:link w:val="ab"/>
    <w:uiPriority w:val="99"/>
    <w:unhideWhenUsed/>
    <w:rsid w:val="003D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4B5A"/>
  </w:style>
  <w:style w:type="table" w:styleId="ac">
    <w:name w:val="Table Grid"/>
    <w:basedOn w:val="a1"/>
    <w:uiPriority w:val="39"/>
    <w:rsid w:val="003D4B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D4B5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D4B5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D4B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4B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D4B5A"/>
    <w:rPr>
      <w:b/>
      <w:bCs/>
      <w:sz w:val="20"/>
      <w:szCs w:val="20"/>
    </w:rPr>
  </w:style>
  <w:style w:type="character" w:customStyle="1" w:styleId="21">
    <w:name w:val="Основной текст (2)_"/>
    <w:link w:val="210"/>
    <w:uiPriority w:val="99"/>
    <w:rsid w:val="003D4B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uiPriority w:val="99"/>
    <w:rsid w:val="003D4B5A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D4B5A"/>
    <w:pPr>
      <w:widowControl w:val="0"/>
      <w:shd w:val="clear" w:color="auto" w:fill="FFFFFF"/>
      <w:spacing w:after="0" w:line="331" w:lineRule="exact"/>
      <w:outlineLvl w:val="0"/>
    </w:pPr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3D4B5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uiPriority w:val="99"/>
    <w:rsid w:val="003D4B5A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3D4B5A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paragraph" w:customStyle="1" w:styleId="ConsPlusNonformat">
    <w:name w:val="ConsPlusNonformat"/>
    <w:uiPriority w:val="99"/>
    <w:rsid w:val="003D4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4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D4B5A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c"/>
    <w:uiPriority w:val="99"/>
    <w:rsid w:val="003D4B5A"/>
    <w:pPr>
      <w:spacing w:after="0" w:line="240" w:lineRule="auto"/>
    </w:pPr>
    <w:rPr>
      <w:rFonts w:eastAsiaTheme="minorEastAsia"/>
      <w:bdr w:val="none" w:sz="0" w:space="0" w:color="auto" w:frame="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D4B5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D4B5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D4B5A"/>
    <w:rPr>
      <w:vertAlign w:val="superscript"/>
    </w:rPr>
  </w:style>
  <w:style w:type="table" w:customStyle="1" w:styleId="110">
    <w:name w:val="Сетка таблицы11"/>
    <w:basedOn w:val="a1"/>
    <w:next w:val="ac"/>
    <w:uiPriority w:val="39"/>
    <w:rsid w:val="003D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3D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3D4B5A"/>
    <w:rPr>
      <w:color w:val="954F72" w:themeColor="followedHyperlink"/>
      <w:u w:val="single"/>
    </w:rPr>
  </w:style>
  <w:style w:type="character" w:customStyle="1" w:styleId="a4">
    <w:name w:val="Абзац списка Знак"/>
    <w:aliases w:val="Bullet 1 Знак,Use Case List Paragraph Знак,Bullet List Знак,FooterText Знак,numbered Знак,f_Абзац 1 Знак,Bullet Number Знак,Нумерованый список Знак,lp1 Знак,Маркер Знак,название Знак,Список - нумерованный абзац Знак,Абзац списка2 Знак"/>
    <w:link w:val="a3"/>
    <w:uiPriority w:val="34"/>
    <w:qFormat/>
    <w:locked/>
    <w:rsid w:val="003D4B5A"/>
  </w:style>
  <w:style w:type="paragraph" w:styleId="af6">
    <w:name w:val="No Spacing"/>
    <w:basedOn w:val="a"/>
    <w:uiPriority w:val="1"/>
    <w:qFormat/>
    <w:rsid w:val="003D4B5A"/>
    <w:pPr>
      <w:spacing w:after="0" w:line="300" w:lineRule="auto"/>
      <w:ind w:firstLine="709"/>
      <w:jc w:val="both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styleId="af7">
    <w:name w:val="Strong"/>
    <w:uiPriority w:val="22"/>
    <w:qFormat/>
    <w:rsid w:val="003D4B5A"/>
    <w:rPr>
      <w:rFonts w:ascii="Calibri" w:eastAsia="Times New Roman" w:hAnsi="Calibri" w:cs="Times New Roman"/>
      <w:b/>
      <w:bCs/>
    </w:rPr>
  </w:style>
  <w:style w:type="paragraph" w:customStyle="1" w:styleId="Standard">
    <w:name w:val="Standard"/>
    <w:rsid w:val="003D4B5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8">
    <w:name w:val="Unresolved Mention"/>
    <w:basedOn w:val="a0"/>
    <w:uiPriority w:val="99"/>
    <w:semiHidden/>
    <w:unhideWhenUsed/>
    <w:rsid w:val="00BA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BFDF55DB621570A414CA1DF44B343FCDAF0753F7840DEA5E99541A1Y3u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12C9-939C-45F2-9214-9A2A36F1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KhakimovIYu</cp:lastModifiedBy>
  <cp:revision>6</cp:revision>
  <cp:lastPrinted>2022-09-19T07:56:00Z</cp:lastPrinted>
  <dcterms:created xsi:type="dcterms:W3CDTF">2023-10-03T09:43:00Z</dcterms:created>
  <dcterms:modified xsi:type="dcterms:W3CDTF">2023-10-03T11:25:00Z</dcterms:modified>
</cp:coreProperties>
</file>